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3038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 niewiele kupuje dużo, inny przepłaca siedmiokrotnie.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напоумиться той, хто не здібний, а є здібність, що помножує гіркоту.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2024-04-30T10:52:39Z</dcterms:modified>
</cp:coreProperties>
</file>