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78"/>
        <w:gridCol w:w="6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niewiele, robi mnóstwo wymówek, otwiera swe usta jak herold. Dzisiaj pożycza, a jutro domaga się zwrotu; taki człowiek jest 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розумний почує мудре слово, він його похвалить і до нього додасть. Почув негідник і йому не сподобалося, і кинув його за свої плечі.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2024-04-30T20:48:45Z</dcterms:modified>
</cp:coreProperties>
</file>