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27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często naśmiewają się z niego, bo nie zatrzymuje tego, co słusznie mieć powinien, a nie jest mu obojętne to, czego mieć nie musi.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зборі шукатимуть уста розумного, і його слова роздумуватимуть у серці.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2024-04-30T08:14:45Z</dcterms:modified>
</cp:coreProperties>
</file>