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8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potknąć się o coś leżącego na ziemi niż z powodu języka, dlatego upadek przewrotnych rychło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знищений дім така мудрість для дурного, і пізнання нерозумного слова, що не встояться.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2024-04-30T09:22:32Z</dcterms:modified>
</cp:coreProperties>
</file>