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51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 przykrego człowieka w niestosownym czasie będą ciągle na ustach ludzi niewychowanych.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Напоумлення для нерозумного це пута на ногах і як кайдани на правій руці.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2024-04-30T15:46:35Z</dcterms:modified>
</cp:coreProperties>
</file>