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25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upomnieć, niż się gniewać.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Втікай від гріха як від лиця змії. Бо якщо додаси, вкусить тебе. Його зуби - зуби лева, що вбивають душі людей.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2024-04-30T17:22:57Z</dcterms:modified>
</cp:coreProperties>
</file>