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321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Nawyk kłamstwa hańbi człowieka, a wstyd zawsze z nim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безумних в їхніх устах, а уста мудрих в їхнім серці.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2024-04-30T19:56:04Z</dcterms:modified>
</cp:coreProperties>
</file>