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78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ziemię, wznosi kopiec z jej plonów, kto się podoba władcom, znajduje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Шептун опоганює свою душу і буде зненавиджений в поселенні.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2024-04-30T18:30:54Z</dcterms:modified>
</cp:coreProperties>
</file>