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295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kto milczy, jest uznawany za mądrego, a kto dużo mówi,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бідного від уст аж до його ух, і його суд швидко приходить.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2024-04-30T09:55:49Z</dcterms:modified>
</cp:coreProperties>
</file>