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5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milczy, bo nie zna odpowiedzi, inny milczy, gdyż czeka na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ненавидить напімнення на дорозі грішного, і хто боїться Господа навертається в серці.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2024-04-30T08:08:25Z</dcterms:modified>
</cp:coreProperties>
</file>