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99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grzeszników jest gładka, bez kamieni, lecz na jej końcu znajduje się przepaść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розповідає тому, хто дрімає, наче той хто розповідає дурному, і на кінець він скаже: Що є?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2024-05-07T14:45:36Z</dcterms:modified>
</cp:coreProperties>
</file>