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9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Kłębkiem pakuł jest zebranie nieprawych, na koniec spłoną oni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повчає безумного він як той, що зліплює черепки, як той, що будить сплячого з глибокого сну.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2024-05-07T14:18:23Z</dcterms:modified>
</cp:coreProperties>
</file>