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70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podobny jest do zbrukanego kamienia, wszyscy nim wzgardzą, bo jest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Батьку і Владико мого життя, не остав мене в їхній пораді, і не остав мене впасти в 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2024-04-27T09:04:07Z</dcterms:modified>
</cp:coreProperties>
</file>