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7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do głupca to jak rozmawiać ze śpiącym, który na końcu spyta: „O co chodzi?”.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раб допитаний завжди від рани не відступить, так і хто кленеться і називає завжди від гріха не очиститься.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2024-04-27T11:22:45Z</dcterms:modified>
</cp:coreProperties>
</file>