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69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wdawaj się z nierozumnym w długie rozmowy i nie odwiedzaj pozbawionego rozumu. Strzeż się go, byś nie miał przykrości, abyś się nie ubrudził, gdy będzie się otrząsał. Oddal się od niego, a znajdziesz spokój, nie będziesz miał do czynienia z jego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поклади погане ненапоумлення твоїми устами, бо в ньому є слово гріха.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2024-04-27T07:39:17Z</dcterms:modified>
</cp:coreProperties>
</file>