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30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Piasek, sól i kawał żelaza są lżejsze od człowieka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що звикла до слів погорди, не напоумиться в усіх своїх днях.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2024-04-27T08:09:28Z</dcterms:modified>
</cp:coreProperties>
</file>