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10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drewniana belka wiążąca budowlę, przy drganiach ziemi się nie poluzuje, tak serce umocnione przemyślaną decyzją w żadnym czasie nie traci pewności.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види множать гріхи, і третий нанесе гнів.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2024-04-27T12:08:09Z</dcterms:modified>
</cp:coreProperties>
</file>