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81"/>
        <w:gridCol w:w="6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krowiego nawozu porównuje się leniwego, każdy, kto go dotknie, otrząśnie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покладе бичування на моє розумування і напоумлення мудрости на моє серце, щоб не пощадили за мої незнання і не минули їхні гріхи,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2024-04-27T07:59:37Z</dcterms:modified>
</cp:coreProperties>
</file>