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292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rzuca kamieniami w ptaki, ten je płoszy, kto obraża przyjaciela, traci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створене все Ним пізнане, і так після закінчення.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2024-04-27T12:04:00Z</dcterms:modified>
</cp:coreProperties>
</file>