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3050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wyciągnął miecz na przyjaciela, nie rozpaczaj, możliwy jest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пімститься на вулицях міста, і де не взнав, буде притиснений.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2024-04-27T05:52:34Z</dcterms:modified>
</cp:coreProperties>
</file>