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13"/>
        <w:gridCol w:w="6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otworzyłeś usta, by mówić przeciwko przyjacielowi, nie bój się, możesz się z nim pojednać. Ale obraza, pycha, wyjawienie sekretu i cios zdradliwy -to wszystko oddali każdego 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жінка, що оставила чоловіка, і що пристала до насліддя чужого (чоловіка).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2024-04-27T12:36:03Z</dcterms:modified>
</cp:coreProperties>
</file>