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3113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się wstydził bronić przyjaciela i nie będę się przed nim ukrywał.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будуть дані їй діти на корінь, і її галуззя не принесуть плоду.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2024-04-27T05:26:15Z</dcterms:modified>
</cp:coreProperties>
</file>