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89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postawić straż przy moich ustach i na moich wargach skuteczną pieczęć, abym nie upadł z ich powodu, by mnie mój język nie zgubił?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ті, що осталися, що нічого не краще від господнього страху, і ніщо не солодше від того, щоб сприймати господні заповіді. Іти за Богом велика слава, а довжина днів бути тобі Ним забраним. Похвала Мудрости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2024-04-27T10:34:29Z</dcterms:modified>
</cp:coreProperties>
</file>