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0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Niewychowane potomstwo przynosi wstyd ojcu, tym gorzej, gdy jest to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помножилися мої незнання і мої гріхи не стали численними і я не впав перед противниками і не зрадів наді мною мій ворог, від яких далекою є надія твого милосердя?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2024-04-27T09:25:03Z</dcterms:modified>
</cp:coreProperties>
</file>