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301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Zuchwała kobieta przynosi wstyd ojcu i mężowi, obydwaj będą nią pogardzać.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відверни від мене пожадання.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2024-04-27T10:37:17Z</dcterms:modified>
</cp:coreProperties>
</file>