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37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którym nie brak niczego i żyją w dostatku, zapominają o niskim pochodzeniu swoich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послухайте напоумлення уст, і хто береже не схибить.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2024-04-27T09:14:21Z</dcterms:modified>
</cp:coreProperties>
</file>