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9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zgromadzeniu Najwyższego otwiera swe usta, chlubi się wobec Jego potęgi: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три роди зненавиділа моя душа і дуже ображена їхнім життям: бідним, що гордий, і богатим, що брехливий, старим, що перелюбний, якому бракує розуму.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2024-05-06T03:09:56Z</dcterms:modified>
</cp:coreProperties>
</file>