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3072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wiekami, na początku mnie stworzył i już nigdy nie przestanę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Блаженний, який знайшов розумність, і хто розповідає до ух слухачів.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2024-05-06T02:51:29Z</dcterms:modified>
</cp:coreProperties>
</file>