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8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Obmowy zaszkodziły wielu ludziom, zmusiły ich do błąkania się wśród narodów, zniszczyły miasta warowne, zrujnowały domy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 заручиться за ближнього, і хто втратив встид його оставить.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2024-05-06T03:21:00Z</dcterms:modified>
</cp:coreProperties>
</file>