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3182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Obmowy rozbiły wiele małżeństw, pozbawiły żony owocu ich trudów.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забудь ласку поручення, бо він дав свою душу за тебе.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2024-05-06T00:20:05Z</dcterms:modified>
</cp:coreProperties>
</file>