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4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sidła wpadną ci, którzy porzucili Pana, rozpali się wśród nich i nie zgaśnie, napadnie na nich jak lew, jak lampart ich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Тішся малим і великим і не почуєш погорду переселення.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2024-05-05T21:24:54Z</dcterms:modified>
</cp:coreProperties>
</file>