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6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Wpadnijmy w ręce JAHWE, a nie w ręce ludzi, gdyż jaka jest Jego wielkość, takie też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більше ти є великий, настільки себе впокорюй, і перед Господом знайдеш ласку.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2024-04-29T06:45:38Z</dcterms:modified>
</cp:coreProperties>
</file>