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3125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Численні є високі і славні, але Він лагідним відкриває свої таємниці.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2024-04-28T22:45:47Z</dcterms:modified>
</cp:coreProperties>
</file>