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2"/>
        <w:gridCol w:w="3010"/>
        <w:gridCol w:w="4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шукай того, що для тебе дуже тяжке і не допитуй сильнішого від себе.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2024-04-28T20:07:20Z</dcterms:modified>
</cp:coreProperties>
</file>