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27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Zawierz JAHWE, a On cię podtrzyma, wyprostuj swoje drogi i Jemu ufaj.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прославляє батька буде довголітним, і хто вислухує Господа дасть спочинок своїй матері. Хто боїться Господа шануватиме батька,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2024-04-28T19:37:44Z</dcterms:modified>
</cp:coreProperties>
</file>