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1"/>
        <w:gridCol w:w="268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boicie się JAHWE, oczekujcie Jego miłosierdzia, nie cofajcie się,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володарям послужить у своїх родах.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2024-04-28T21:17:55Z</dcterms:modified>
</cp:coreProperties>
</file>