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1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Zamykaj jałmużnę w twoich magazynach, a ona uwolni cię od zła wszelkiego.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бий його боки поки молодий, щоб часом, ствердши, він не відмовився тебе не послухатися, і тобі буде від нього біль душі.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2024-05-03T22:33:53Z</dcterms:modified>
</cp:coreProperties>
</file>