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3069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życie ubogiego pod własnym dachem niż wspaniałe uczty 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Веселість серця життя людини, і радість чоловіка довголітність.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2024-05-03T15:06:25Z</dcterms:modified>
</cp:coreProperties>
</file>