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57"/>
        <w:gridCol w:w="6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Zginaj kark jego już w młodości, okładaj razami jego boki, gdy jest dzieckiem, aby się nie stał uparty i nieposłuszny tobie, abyś nie musiał cierpieć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сів при великім столі? Не відкрий твого горла відносно нього і не говори: Багато того, що на ньому.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2024-04-29T14:19:55Z</dcterms:modified>
</cp:coreProperties>
</file>