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72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Wychowuj swego syna i pracuj nad nim, żebyś nie został zaskoczony jego bezczelnością.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що зле око погане. Що із створеного гірше від ока? Через це слезить з усякого лиця.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2024-04-29T10:06:50Z</dcterms:modified>
</cp:coreProperties>
</file>