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9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śmierć niż przykre życie, wieczny odpoczynek niż nieuleczalna choroba.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перший задля доброї поведінки і не будь ненаситним, щоб часом ти не спотикнувся.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2024-04-29T08:51:16Z</dcterms:modified>
</cp:coreProperties>
</file>