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77"/>
        <w:gridCol w:w="2863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smakołyki położone na zamkniętych ustach, tak stosy jedzenia składane na 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ти сів між багатьма, першим з них не простягай твою руку.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2024-04-29T14:16:05Z</dcterms:modified>
</cp:coreProperties>
</file>