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30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bożkowi ofiara z owoców? Nie może jej zjeść ani powąchać.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вихованої людини досить мало, і на твоїм лежаку тяжко не дихай.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2024-04-29T12:36:33Z</dcterms:modified>
</cp:coreProperties>
</file>