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74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wychowa swego syna, będzie z niego zadowolony i wśród znajomych będzie się nim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Журба неспання відкладає дрімоту, і тяжка хвороба відбирає сон.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2024-04-29T09:57:08Z</dcterms:modified>
</cp:coreProperties>
</file>