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3303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poddawaj się smutkowi ani się nie zadręczaj myślami.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тебе змушено їсти, вставши, виблюй геть, і спочинеш.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2024-04-29T12:33:37Z</dcterms:modified>
</cp:coreProperties>
</file>