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90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serca to życie człowieka, a pogodne usposobienie przedłuża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мене, дитино, і не погорди мною, і в кінці знайдеш мої слова. В усіх твоїх ділах будь кмітливий, і тебе не зустріне ніяка хвороба.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2024-04-29T08:34:01Z</dcterms:modified>
</cp:coreProperties>
</file>