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3282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Pogodne serce zapewnia apetyt, zatroszczy się o swoje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мужний в вині, бо вино знищило багатьох.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2024-04-29T13:03:30Z</dcterms:modified>
</cp:coreProperties>
</file>