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7"/>
        <w:gridCol w:w="2890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Піч випробовує залізо в запіканню, так серце (випробовує) вино в бійці гордих.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2024-04-29T11:08:49Z</dcterms:modified>
</cp:coreProperties>
</file>