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4"/>
        <w:gridCol w:w="3306"/>
        <w:gridCol w:w="4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Гіркота для душі багато вина, що пється в гніві й спотиканні.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2024-04-29T13:08:07Z</dcterms:modified>
</cp:coreProperties>
</file>