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55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бенкеті вина не картай ближнього і не зневажай його в його веселості. Не вискажи йому слово погорди і не смути його вимогами.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2024-04-29T12:59:44Z</dcterms:modified>
</cp:coreProperties>
</file>